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D62E12">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D62E12" w:rsidP="00C32BB8">
      <w:pPr>
        <w:pStyle w:val="Unnumberedparagraph"/>
      </w:pPr>
      <w:hyperlink r:id="rId19"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t xml:space="preserve">Email: </w:t>
      </w:r>
    </w:p>
    <w:p w:rsidR="00D57257" w:rsidRPr="00D57257" w:rsidRDefault="00D62E12" w:rsidP="00D57257">
      <w:pPr>
        <w:rPr>
          <w:rFonts w:cs="Tahoma"/>
        </w:rPr>
      </w:pPr>
      <w:hyperlink r:id="rId20"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62E12">
      <w:rPr>
        <w:rStyle w:val="PageNumber"/>
        <w:b w:val="0"/>
        <w:noProof/>
      </w:rPr>
      <w:t>1</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E12"/>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informationrequest@ofsted.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651ccc88-380a-45ad-8116-026119b474c4"/>
    <ds:schemaRef ds:uri="http://purl.org/dc/term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27C755EB-9F27-4BAD-BA50-1BD76289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2011</Words>
  <Characters>12679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Lorraine Hayes</cp:lastModifiedBy>
  <cp:revision>2</cp:revision>
  <cp:lastPrinted>2007-03-23T14:56:00Z</cp:lastPrinted>
  <dcterms:created xsi:type="dcterms:W3CDTF">2018-10-22T14:23:00Z</dcterms:created>
  <dcterms:modified xsi:type="dcterms:W3CDTF">2018-10-22T14:23:00Z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